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82" w:rsidRPr="00124B75" w:rsidRDefault="00B47528" w:rsidP="00341982">
      <w:pPr>
        <w:spacing w:line="40" w:lineRule="atLeast"/>
        <w:ind w:leftChars="-137" w:left="274" w:rightChars="-50" w:right="-105" w:hanging="562"/>
        <w:jc w:val="center"/>
        <w:rPr>
          <w:rFonts w:asciiTheme="minorEastAsia" w:eastAsiaTheme="minorEastAsia" w:hAnsiTheme="minorEastAsia"/>
          <w:b/>
          <w:spacing w:val="-2"/>
          <w:sz w:val="36"/>
          <w:szCs w:val="36"/>
        </w:rPr>
      </w:pPr>
      <w:r w:rsidRPr="00124B75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东视六楼</w:t>
      </w:r>
      <w:r w:rsidR="00011440">
        <w:rPr>
          <w:rFonts w:asciiTheme="minorEastAsia" w:eastAsiaTheme="minorEastAsia" w:hAnsiTheme="minorEastAsia"/>
          <w:b/>
          <w:spacing w:val="-2"/>
          <w:sz w:val="36"/>
          <w:szCs w:val="36"/>
        </w:rPr>
        <w:t>演播</w:t>
      </w:r>
      <w:r w:rsidR="00011440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室</w:t>
      </w:r>
      <w:r w:rsidRPr="00124B75">
        <w:rPr>
          <w:rFonts w:asciiTheme="minorEastAsia" w:eastAsiaTheme="minorEastAsia" w:hAnsiTheme="minorEastAsia"/>
          <w:b/>
          <w:spacing w:val="-2"/>
          <w:sz w:val="36"/>
          <w:szCs w:val="36"/>
        </w:rPr>
        <w:t>视频</w:t>
      </w:r>
      <w:proofErr w:type="gramStart"/>
      <w:r w:rsidRPr="00124B75">
        <w:rPr>
          <w:rFonts w:asciiTheme="minorEastAsia" w:eastAsiaTheme="minorEastAsia" w:hAnsiTheme="minorEastAsia"/>
          <w:b/>
          <w:spacing w:val="-2"/>
          <w:sz w:val="36"/>
          <w:szCs w:val="36"/>
        </w:rPr>
        <w:t>系统维</w:t>
      </w:r>
      <w:r w:rsidR="00124B75" w:rsidRPr="00124B75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保服务</w:t>
      </w:r>
      <w:proofErr w:type="gramEnd"/>
      <w:r w:rsidR="00124B75" w:rsidRPr="00124B75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要求</w:t>
      </w:r>
    </w:p>
    <w:p w:rsidR="00B47528" w:rsidRPr="00341982" w:rsidRDefault="00124B75" w:rsidP="00124B75">
      <w:pPr>
        <w:pStyle w:val="A7"/>
        <w:spacing w:before="240" w:after="120" w:line="360" w:lineRule="auto"/>
        <w:ind w:left="-1"/>
        <w:rPr>
          <w:rFonts w:asciiTheme="minorEastAsia" w:eastAsiaTheme="minorEastAsia" w:hAnsiTheme="minorEastAsia"/>
          <w:b/>
          <w:sz w:val="28"/>
          <w:szCs w:val="28"/>
        </w:rPr>
      </w:pPr>
      <w:r w:rsidRPr="00341982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proofErr w:type="gramStart"/>
      <w:r w:rsidRPr="00341982">
        <w:rPr>
          <w:rFonts w:asciiTheme="minorEastAsia" w:eastAsiaTheme="minorEastAsia" w:hAnsiTheme="minorEastAsia" w:hint="eastAsia"/>
          <w:b/>
          <w:sz w:val="28"/>
          <w:szCs w:val="28"/>
        </w:rPr>
        <w:t>维保项目</w:t>
      </w:r>
      <w:proofErr w:type="gramEnd"/>
      <w:r w:rsidR="00341982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B47528" w:rsidRPr="00124B75" w:rsidRDefault="00B47528" w:rsidP="00124B75">
      <w:pPr>
        <w:pStyle w:val="A7"/>
        <w:spacing w:before="240" w:after="120" w:line="360" w:lineRule="auto"/>
        <w:ind w:left="720"/>
        <w:rPr>
          <w:rFonts w:asciiTheme="minorEastAsia" w:eastAsiaTheme="minorEastAsia" w:hAnsiTheme="minorEastAsia"/>
          <w:b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“SMG</w:t>
      </w:r>
      <w:r w:rsidR="00011440">
        <w:rPr>
          <w:rFonts w:asciiTheme="minorEastAsia" w:eastAsiaTheme="minorEastAsia" w:hAnsiTheme="minorEastAsia"/>
          <w:sz w:val="28"/>
          <w:szCs w:val="28"/>
        </w:rPr>
        <w:t>演播</w:t>
      </w:r>
      <w:r w:rsidR="00011440">
        <w:rPr>
          <w:rFonts w:asciiTheme="minorEastAsia" w:eastAsiaTheme="minorEastAsia" w:hAnsiTheme="minorEastAsia" w:hint="eastAsia"/>
          <w:sz w:val="28"/>
          <w:szCs w:val="28"/>
        </w:rPr>
        <w:t>室</w:t>
      </w:r>
      <w:r w:rsidRPr="00124B75">
        <w:rPr>
          <w:rFonts w:asciiTheme="minorEastAsia" w:eastAsiaTheme="minorEastAsia" w:hAnsiTheme="minorEastAsia"/>
          <w:sz w:val="28"/>
          <w:szCs w:val="28"/>
        </w:rPr>
        <w:t>视频系统</w:t>
      </w:r>
      <w:r w:rsidR="00124B75">
        <w:rPr>
          <w:rFonts w:asciiTheme="minorEastAsia" w:eastAsiaTheme="minorEastAsia" w:hAnsiTheme="minorEastAsia" w:hint="eastAsia"/>
          <w:sz w:val="28"/>
          <w:szCs w:val="28"/>
        </w:rPr>
        <w:t>维保</w:t>
      </w:r>
      <w:r w:rsidRPr="00124B75">
        <w:rPr>
          <w:rFonts w:asciiTheme="minorEastAsia" w:eastAsiaTheme="minorEastAsia" w:hAnsiTheme="minorEastAsia"/>
          <w:sz w:val="28"/>
          <w:szCs w:val="28"/>
        </w:rPr>
        <w:t>服务”主要包括以下内容：</w:t>
      </w:r>
    </w:p>
    <w:p w:rsidR="00B47528" w:rsidRPr="00124B75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3×5</w:t>
      </w:r>
      <w:proofErr w:type="gramStart"/>
      <w:r w:rsidRPr="00124B75">
        <w:rPr>
          <w:rFonts w:asciiTheme="minorEastAsia" w:eastAsiaTheme="minorEastAsia" w:hAnsiTheme="minorEastAsia"/>
          <w:sz w:val="28"/>
          <w:szCs w:val="28"/>
        </w:rPr>
        <w:t>欧丽安</w:t>
      </w:r>
      <w:proofErr w:type="gramEnd"/>
      <w:r w:rsidRPr="00124B75">
        <w:rPr>
          <w:rFonts w:asciiTheme="minorEastAsia" w:eastAsiaTheme="minorEastAsia" w:hAnsiTheme="minorEastAsia"/>
          <w:sz w:val="28"/>
          <w:szCs w:val="28"/>
        </w:rPr>
        <w:t>42英寸等离子拼接显示系统  1套</w:t>
      </w:r>
    </w:p>
    <w:p w:rsidR="00B47528" w:rsidRPr="00124B75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P4室内全彩LED显示屏系统  5套</w:t>
      </w:r>
    </w:p>
    <w:p w:rsidR="00B47528" w:rsidRPr="00124B75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松下85英寸等离子触摸屏  2套</w:t>
      </w:r>
    </w:p>
    <w:p w:rsid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多媒体区域液晶显示</w:t>
      </w:r>
      <w:proofErr w:type="gramStart"/>
      <w:r w:rsidRPr="00124B75">
        <w:rPr>
          <w:rFonts w:asciiTheme="minorEastAsia" w:eastAsiaTheme="minorEastAsia" w:hAnsiTheme="minorEastAsia"/>
          <w:sz w:val="28"/>
          <w:szCs w:val="28"/>
        </w:rPr>
        <w:t>墙系统</w:t>
      </w:r>
      <w:proofErr w:type="gramEnd"/>
      <w:r w:rsidRPr="00124B75">
        <w:rPr>
          <w:rFonts w:asciiTheme="minorEastAsia" w:eastAsiaTheme="minorEastAsia" w:hAnsiTheme="minorEastAsia"/>
          <w:sz w:val="28"/>
          <w:szCs w:val="28"/>
        </w:rPr>
        <w:t xml:space="preserve">  1套</w:t>
      </w:r>
    </w:p>
    <w:p w:rsidR="00124B75" w:rsidRPr="00124B75" w:rsidRDefault="00124B75" w:rsidP="00341982">
      <w:pPr>
        <w:pStyle w:val="A7"/>
        <w:spacing w:before="240" w:after="120" w:line="360" w:lineRule="auto"/>
        <w:ind w:left="105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详见后附设备清单</w:t>
      </w:r>
    </w:p>
    <w:p w:rsidR="00124B75" w:rsidRPr="00341982" w:rsidRDefault="00B47528" w:rsidP="00341982">
      <w:pPr>
        <w:pStyle w:val="A7"/>
        <w:numPr>
          <w:ilvl w:val="0"/>
          <w:numId w:val="11"/>
        </w:numPr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proofErr w:type="gramStart"/>
      <w:r w:rsidRPr="00341982">
        <w:rPr>
          <w:rFonts w:asciiTheme="minorEastAsia" w:eastAsiaTheme="minorEastAsia" w:hAnsiTheme="minorEastAsia"/>
          <w:b/>
          <w:sz w:val="28"/>
          <w:szCs w:val="28"/>
        </w:rPr>
        <w:t>维保服务</w:t>
      </w:r>
      <w:proofErr w:type="gramEnd"/>
      <w:r w:rsidRPr="00341982">
        <w:rPr>
          <w:rFonts w:asciiTheme="minorEastAsia" w:eastAsiaTheme="minorEastAsia" w:hAnsiTheme="minorEastAsia"/>
          <w:b/>
          <w:sz w:val="28"/>
          <w:szCs w:val="28"/>
        </w:rPr>
        <w:t>：</w:t>
      </w:r>
    </w:p>
    <w:p w:rsidR="00B47528" w:rsidRPr="00124B75" w:rsidRDefault="00B47528" w:rsidP="00124B75">
      <w:pPr>
        <w:pStyle w:val="A7"/>
        <w:spacing w:before="240" w:after="120" w:line="360" w:lineRule="auto"/>
        <w:ind w:left="709"/>
        <w:rPr>
          <w:rFonts w:asciiTheme="minorEastAsia" w:eastAsiaTheme="minorEastAsia" w:hAnsiTheme="minorEastAsia"/>
          <w:b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指对SMG</w:t>
      </w:r>
      <w:r w:rsidR="00011440">
        <w:rPr>
          <w:rFonts w:asciiTheme="minorEastAsia" w:eastAsiaTheme="minorEastAsia" w:hAnsiTheme="minorEastAsia"/>
          <w:sz w:val="28"/>
          <w:szCs w:val="28"/>
        </w:rPr>
        <w:t>演播室</w:t>
      </w:r>
      <w:r w:rsidRPr="00124B75">
        <w:rPr>
          <w:rFonts w:asciiTheme="minorEastAsia" w:eastAsiaTheme="minorEastAsia" w:hAnsiTheme="minorEastAsia"/>
          <w:sz w:val="28"/>
          <w:szCs w:val="28"/>
        </w:rPr>
        <w:t>视频系统中软、硬件设备提供维护保养、设备维修、更换配件及备品备件提供服务。</w:t>
      </w:r>
    </w:p>
    <w:p w:rsidR="00124B75" w:rsidRPr="00341982" w:rsidRDefault="00341982" w:rsidP="00341982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341982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B47528" w:rsidRPr="00341982">
        <w:rPr>
          <w:rFonts w:asciiTheme="minorEastAsia" w:eastAsiaTheme="minorEastAsia" w:hAnsiTheme="minorEastAsia"/>
          <w:b/>
          <w:sz w:val="28"/>
          <w:szCs w:val="28"/>
        </w:rPr>
        <w:t>维修服务地点：</w:t>
      </w:r>
    </w:p>
    <w:p w:rsidR="00B47528" w:rsidRPr="00124B75" w:rsidRDefault="00B47528" w:rsidP="00341982">
      <w:pPr>
        <w:pStyle w:val="A7"/>
        <w:spacing w:before="240" w:after="120" w:line="360" w:lineRule="auto"/>
        <w:ind w:leftChars="337" w:left="708"/>
        <w:rPr>
          <w:rFonts w:asciiTheme="minorEastAsia" w:eastAsiaTheme="minorEastAsia" w:hAnsiTheme="minorEastAsia"/>
          <w:b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东方电视台</w:t>
      </w:r>
      <w:r w:rsidRPr="00124B75">
        <w:rPr>
          <w:rFonts w:asciiTheme="minorEastAsia" w:eastAsiaTheme="minorEastAsia" w:hAnsiTheme="minorEastAsia" w:hint="eastAsia"/>
          <w:sz w:val="28"/>
          <w:szCs w:val="28"/>
        </w:rPr>
        <w:t xml:space="preserve"> 东视六楼</w:t>
      </w:r>
    </w:p>
    <w:p w:rsidR="00B47528" w:rsidRPr="00341982" w:rsidRDefault="00341982" w:rsidP="00341982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341982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B47528" w:rsidRPr="00341982">
        <w:rPr>
          <w:rFonts w:asciiTheme="minorEastAsia" w:eastAsiaTheme="minorEastAsia" w:hAnsiTheme="minorEastAsia"/>
          <w:b/>
          <w:sz w:val="28"/>
          <w:szCs w:val="28"/>
        </w:rPr>
        <w:t>服务期限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B47528" w:rsidRPr="00341982" w:rsidRDefault="00124B75" w:rsidP="00341982">
      <w:pPr>
        <w:pStyle w:val="A7"/>
        <w:spacing w:before="240" w:after="120" w:line="360" w:lineRule="auto"/>
        <w:ind w:left="63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自2016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1日起至2016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31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日</w:t>
      </w:r>
      <w:proofErr w:type="gramStart"/>
      <w:r w:rsidR="00B47528" w:rsidRPr="00124B75">
        <w:rPr>
          <w:rFonts w:asciiTheme="minorEastAsia" w:eastAsiaTheme="minorEastAsia" w:hAnsiTheme="minorEastAsia"/>
          <w:sz w:val="28"/>
          <w:szCs w:val="28"/>
        </w:rPr>
        <w:t>止</w:t>
      </w:r>
      <w:proofErr w:type="gramEnd"/>
    </w:p>
    <w:p w:rsidR="00B47528" w:rsidRPr="00341982" w:rsidRDefault="00124B75" w:rsidP="00341982">
      <w:pPr>
        <w:pStyle w:val="858D7CFB-ED40-4347-BF05-701D383B685F858D7CFB-ED40-4347-BF05-701D383B685F"/>
        <w:numPr>
          <w:ilvl w:val="0"/>
          <w:numId w:val="12"/>
        </w:numPr>
        <w:spacing w:before="100" w:after="5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341982">
        <w:rPr>
          <w:rFonts w:asciiTheme="minorEastAsia" w:eastAsiaTheme="minorEastAsia" w:hAnsiTheme="minorEastAsia" w:hint="eastAsia"/>
          <w:b/>
          <w:sz w:val="28"/>
          <w:szCs w:val="28"/>
        </w:rPr>
        <w:t>服务内容</w:t>
      </w:r>
      <w:r w:rsidR="00341982" w:rsidRPr="00341982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B47528" w:rsidRPr="00124B75" w:rsidRDefault="00341982" w:rsidP="00341982">
      <w:pPr>
        <w:pStyle w:val="858D7CFB-ED40-4347-BF05-701D383B685F858D7CFB-ED40-4347-BF05-701D383B685F"/>
        <w:spacing w:before="100" w:after="50" w:line="360" w:lineRule="auto"/>
        <w:ind w:left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维护保养：经甲、乙双方协定对设备进行定期或不定期的保养，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lastRenderedPageBreak/>
        <w:t>包括以下内容：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 xml:space="preserve">信号线路维护；                                      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系统软件维护；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工程硬件检查维护；</w:t>
      </w:r>
    </w:p>
    <w:p w:rsidR="00B47528" w:rsidRPr="00124B75" w:rsidRDefault="00341982" w:rsidP="00341982">
      <w:pPr>
        <w:pStyle w:val="858D7CFB-ED40-4347-BF05-701D383B685F858D7CFB-ED40-4347-BF05-701D383B685F"/>
        <w:spacing w:before="100" w:after="50" w:line="360" w:lineRule="auto"/>
        <w:ind w:left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设备维修配件提供：经检测设备确有配件损坏，已无法正常使用，包括以下内容：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 xml:space="preserve">故障硬件设备维修；                          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损坏的信号接口修复；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易耗品（如投影机灯泡等）提供；</w:t>
      </w:r>
    </w:p>
    <w:p w:rsidR="00B47528" w:rsidRPr="00124B75" w:rsidRDefault="00341982" w:rsidP="00341982">
      <w:pPr>
        <w:pStyle w:val="858D7CFB-ED40-4347-BF05-701D383B685F858D7CFB-ED40-4347-BF05-701D383B685F"/>
        <w:spacing w:before="100" w:after="50" w:line="360" w:lineRule="auto"/>
        <w:ind w:left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重大节目保障：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重大节目期间，派驻专业技术人员现场保障，直至会议结束。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重大节目前，进行系统全面检测，排除隐患。</w:t>
      </w:r>
    </w:p>
    <w:p w:rsidR="00B47528" w:rsidRPr="00124B75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124B75">
        <w:rPr>
          <w:rFonts w:asciiTheme="minorEastAsia" w:eastAsiaTheme="minorEastAsia" w:hAnsiTheme="minorEastAsia"/>
          <w:sz w:val="28"/>
          <w:szCs w:val="28"/>
        </w:rPr>
        <w:t>提供关键设备的备机,进行双机备份。</w:t>
      </w:r>
    </w:p>
    <w:p w:rsidR="00B47528" w:rsidRPr="00124B75" w:rsidRDefault="00341982" w:rsidP="00341982">
      <w:pPr>
        <w:pStyle w:val="858D7CFB-ED40-4347-BF05-701D383B685F858D7CFB-ED40-4347-BF05-701D383B685F"/>
        <w:spacing w:before="100" w:after="50" w:line="360" w:lineRule="auto"/>
        <w:ind w:left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B47528" w:rsidRPr="00124B75">
        <w:rPr>
          <w:rFonts w:asciiTheme="minorEastAsia" w:eastAsiaTheme="minorEastAsia" w:hAnsiTheme="minorEastAsia"/>
          <w:sz w:val="28"/>
          <w:szCs w:val="28"/>
        </w:rPr>
        <w:t>备件提供：重要设备不能立即修复的提供备机服务。</w:t>
      </w:r>
    </w:p>
    <w:p w:rsidR="00B47528" w:rsidRPr="00124B75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Pr="00124B75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341982" w:rsidRPr="00124B75" w:rsidRDefault="00341982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Pr="00341982" w:rsidRDefault="00341982" w:rsidP="00341982">
      <w:pPr>
        <w:pStyle w:val="A7"/>
        <w:spacing w:before="240" w:after="120"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341982">
        <w:rPr>
          <w:rFonts w:asciiTheme="minorEastAsia" w:eastAsiaTheme="minorEastAsia" w:hAnsiTheme="minorEastAsia"/>
          <w:sz w:val="24"/>
        </w:rPr>
        <w:lastRenderedPageBreak/>
        <w:t>附件</w:t>
      </w:r>
      <w:r w:rsidR="00B47528" w:rsidRPr="00341982">
        <w:rPr>
          <w:rFonts w:asciiTheme="minorEastAsia" w:eastAsiaTheme="minorEastAsia" w:hAnsiTheme="minorEastAsia"/>
          <w:sz w:val="24"/>
        </w:rPr>
        <w:t>：《SMG</w:t>
      </w:r>
      <w:r w:rsidR="00011440">
        <w:rPr>
          <w:rFonts w:asciiTheme="minorEastAsia" w:eastAsiaTheme="minorEastAsia" w:hAnsiTheme="minorEastAsia"/>
          <w:sz w:val="24"/>
        </w:rPr>
        <w:t>演播室</w:t>
      </w:r>
      <w:r w:rsidR="00B47528" w:rsidRPr="00341982">
        <w:rPr>
          <w:rFonts w:asciiTheme="minorEastAsia" w:eastAsiaTheme="minorEastAsia" w:hAnsiTheme="minorEastAsia"/>
          <w:sz w:val="24"/>
        </w:rPr>
        <w:t>视频系统设备清单》</w:t>
      </w:r>
    </w:p>
    <w:tbl>
      <w:tblPr>
        <w:tblW w:w="0" w:type="auto"/>
        <w:tblInd w:w="10" w:type="dxa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RPr="00341982" w:rsidTr="00341982">
        <w:trPr>
          <w:cantSplit/>
          <w:trHeight w:val="300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项目名称:SMG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数量</w:t>
            </w:r>
          </w:p>
        </w:tc>
      </w:tr>
      <w:tr w:rsidR="00B47528" w:rsidRPr="00341982" w:rsidTr="00341982">
        <w:trPr>
          <w:cantSplit/>
          <w:trHeight w:val="300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系统名称：3×5 </w:t>
            </w:r>
            <w:proofErr w:type="gramStart"/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欧丽安</w:t>
            </w:r>
            <w:proofErr w:type="gramEnd"/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 MPDP等离子拼接系统 1套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42英寸等离子拼接单元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15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MPDP MFC控制盒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3×5定制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proofErr w:type="gramStart"/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341982" w:rsidTr="00341982">
        <w:trPr>
          <w:cantSplit/>
          <w:trHeight w:val="300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系统名称：P4室内全彩LED显示屏系统 5套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P4室内全彩LED屏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proofErr w:type="gramStart"/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LED显示系统图像处理器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显示</w:t>
            </w:r>
            <w:proofErr w:type="gramStart"/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墙应用</w:t>
            </w:r>
            <w:proofErr w:type="gramEnd"/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341982" w:rsidTr="00341982">
        <w:trPr>
          <w:cantSplit/>
          <w:trHeight w:val="30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小计</w:t>
            </w:r>
          </w:p>
        </w:tc>
      </w:tr>
      <w:tr w:rsidR="00B47528" w:rsidRPr="00341982" w:rsidTr="00341982">
        <w:trPr>
          <w:cantSplit/>
          <w:trHeight w:val="300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　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42寸显示屏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11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32寸显示屏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14</w:t>
            </w:r>
          </w:p>
        </w:tc>
      </w:tr>
      <w:tr w:rsidR="00B47528" w:rsidRPr="00341982" w:rsidTr="00341982">
        <w:trPr>
          <w:cantSplit/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85英寸等离子触摸屏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341982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41982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</w:tr>
    </w:tbl>
    <w:p w:rsidR="00B47528" w:rsidRPr="00124B75" w:rsidRDefault="00B47528" w:rsidP="00B47528">
      <w:pPr>
        <w:pStyle w:val="a9"/>
        <w:jc w:val="center"/>
        <w:rPr>
          <w:rFonts w:asciiTheme="minorEastAsia" w:eastAsiaTheme="minorEastAsia" w:hAnsiTheme="minorEastAsia"/>
          <w:b/>
          <w:sz w:val="24"/>
        </w:rPr>
      </w:pPr>
    </w:p>
    <w:p w:rsidR="00B47528" w:rsidRPr="00124B75" w:rsidRDefault="00B47528" w:rsidP="00B47528">
      <w:pPr>
        <w:pStyle w:val="A7"/>
        <w:rPr>
          <w:rFonts w:asciiTheme="minorEastAsia" w:eastAsiaTheme="minorEastAsia" w:hAnsiTheme="minorEastAsia"/>
          <w:color w:val="auto"/>
          <w:kern w:val="0"/>
          <w:sz w:val="20"/>
        </w:rPr>
      </w:pPr>
    </w:p>
    <w:p w:rsidR="00B47528" w:rsidRPr="00124B75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Theme="minorEastAsia" w:eastAsiaTheme="minorEastAsia" w:hAnsiTheme="minorEastAsia"/>
          <w:spacing w:val="-2"/>
          <w:sz w:val="28"/>
          <w:szCs w:val="28"/>
        </w:rPr>
      </w:pPr>
    </w:p>
    <w:sectPr w:rsidR="00B47528" w:rsidRPr="00124B75" w:rsidSect="0093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C4" w:rsidRDefault="002118C4" w:rsidP="007D1075">
      <w:r>
        <w:separator/>
      </w:r>
    </w:p>
  </w:endnote>
  <w:endnote w:type="continuationSeparator" w:id="0">
    <w:p w:rsidR="002118C4" w:rsidRDefault="002118C4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C4" w:rsidRDefault="002118C4" w:rsidP="007D1075">
      <w:r>
        <w:separator/>
      </w:r>
    </w:p>
  </w:footnote>
  <w:footnote w:type="continuationSeparator" w:id="0">
    <w:p w:rsidR="002118C4" w:rsidRDefault="002118C4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169A6ED0"/>
    <w:lvl w:ilvl="0">
      <w:start w:val="1"/>
      <w:numFmt w:val="japaneseCounting"/>
      <w:isLgl/>
      <w:lvlText w:val="%1、"/>
      <w:lvlJc w:val="left"/>
      <w:pPr>
        <w:tabs>
          <w:tab w:val="num" w:pos="425"/>
        </w:tabs>
        <w:ind w:left="425" w:firstLine="0"/>
      </w:pPr>
      <w:rPr>
        <w:rFonts w:asciiTheme="minorEastAsia" w:eastAsiaTheme="minorEastAsia" w:hAnsiTheme="minorEastAsia" w:cs="Times New Roman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21167877"/>
    <w:multiLevelType w:val="hybridMultilevel"/>
    <w:tmpl w:val="39D06C94"/>
    <w:lvl w:ilvl="0" w:tplc="491C2E5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B2432B"/>
    <w:multiLevelType w:val="hybridMultilevel"/>
    <w:tmpl w:val="228CD544"/>
    <w:lvl w:ilvl="0" w:tplc="9BC2CE4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D60A79"/>
    <w:multiLevelType w:val="hybridMultilevel"/>
    <w:tmpl w:val="4CCA6698"/>
    <w:lvl w:ilvl="0" w:tplc="8230D5B6">
      <w:start w:val="2"/>
      <w:numFmt w:val="japaneseCounting"/>
      <w:lvlText w:val="%1、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11440"/>
    <w:rsid w:val="00025EF4"/>
    <w:rsid w:val="00124B75"/>
    <w:rsid w:val="002118C4"/>
    <w:rsid w:val="00341982"/>
    <w:rsid w:val="003C59CE"/>
    <w:rsid w:val="005E6F37"/>
    <w:rsid w:val="007D1075"/>
    <w:rsid w:val="008762B7"/>
    <w:rsid w:val="00936EC4"/>
    <w:rsid w:val="00B47528"/>
    <w:rsid w:val="00E443D0"/>
    <w:rsid w:val="00ED3440"/>
    <w:rsid w:val="00F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link w:val="a6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罗洪峰</dc:creator>
  <cp:keywords/>
  <dc:description/>
  <cp:lastModifiedBy>卞伟民:</cp:lastModifiedBy>
  <cp:revision>6</cp:revision>
  <dcterms:created xsi:type="dcterms:W3CDTF">2016-01-07T07:19:00Z</dcterms:created>
  <dcterms:modified xsi:type="dcterms:W3CDTF">2016-01-19T07:37:00Z</dcterms:modified>
</cp:coreProperties>
</file>